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BF" w:rsidRDefault="003C52BF" w:rsidP="003C52BF">
      <w:pPr>
        <w:keepNext/>
        <w:widowControl w:val="0"/>
        <w:spacing w:before="0" w:line="240" w:lineRule="auto"/>
        <w:jc w:val="center"/>
        <w:rPr>
          <w:rFonts w:ascii="Love Ya Like A Sister" w:eastAsia="Times New Roman" w:hAnsi="Love Ya Like A Sister" w:cs="Times New Roman"/>
          <w:sz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4FB17ABA" wp14:editId="66BE215C">
            <wp:extent cx="1343025" cy="92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24" cy="93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B19" w:rsidRPr="00015B19" w:rsidRDefault="00015B19" w:rsidP="00015B19">
      <w:pPr>
        <w:keepNext/>
        <w:widowControl w:val="0"/>
        <w:spacing w:before="0" w:line="240" w:lineRule="auto"/>
        <w:jc w:val="center"/>
        <w:rPr>
          <w:rFonts w:ascii="Love Ya Like A Sister" w:eastAsia="Times New Roman" w:hAnsi="Love Ya Like A Sister" w:cs="Times New Roman"/>
          <w:sz w:val="36"/>
          <w:lang w:val="en-US"/>
        </w:rPr>
      </w:pPr>
      <w:r w:rsidRPr="00015B19">
        <w:rPr>
          <w:rFonts w:ascii="Love Ya Like A Sister" w:eastAsia="Times New Roman" w:hAnsi="Love Ya Like A Sister" w:cs="Times New Roman"/>
          <w:sz w:val="36"/>
          <w:lang w:val="en-US"/>
        </w:rPr>
        <w:t xml:space="preserve">Centre Registration Form </w:t>
      </w:r>
    </w:p>
    <w:p w:rsidR="00015B19" w:rsidRPr="00E0223B" w:rsidRDefault="00015B19" w:rsidP="00E0223B">
      <w:pPr>
        <w:keepNext/>
        <w:widowControl w:val="0"/>
        <w:spacing w:before="0" w:line="240" w:lineRule="auto"/>
        <w:jc w:val="center"/>
        <w:rPr>
          <w:rFonts w:ascii="Century Gothic" w:eastAsia="Times New Roman" w:hAnsi="Century Gothic" w:cs="Times New Roman"/>
          <w:b/>
          <w:lang w:val="en-US"/>
        </w:rPr>
      </w:pPr>
      <w:r w:rsidRPr="00015B19">
        <w:rPr>
          <w:rFonts w:ascii="Century Gothic" w:eastAsia="Times New Roman" w:hAnsi="Century Gothic" w:cs="Times New Roman"/>
          <w:b/>
          <w:lang w:val="en-US"/>
        </w:rPr>
        <w:t>Please complete all sections of the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3934"/>
        <w:gridCol w:w="2351"/>
      </w:tblGrid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Family Name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  <w:t>Office Use Only</w:t>
            </w: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Your First Name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 w:val="restart"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Contact Address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  <w:t xml:space="preserve">Address Line 2 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  <w:t>Address Line 3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  <w:t>Post Code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sym w:font="Wingdings" w:char="F028"/>
            </w: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Home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sym w:font="Wingdings" w:char="F028"/>
            </w: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Mobile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sym w:font="Wingdings" w:char="F028"/>
            </w: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University Ext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University Department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 xml:space="preserve">Email Address 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Other Email Address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</w:tbl>
    <w:p w:rsidR="00015B19" w:rsidRDefault="00015B19" w:rsidP="00015B19">
      <w:pPr>
        <w:keepNext/>
        <w:widowControl w:val="0"/>
        <w:rPr>
          <w:rFonts w:ascii="Century Gothic" w:hAnsi="Century Gothic"/>
          <w:sz w:val="2"/>
          <w:szCs w:val="2"/>
        </w:rPr>
      </w:pPr>
      <w:r w:rsidRPr="005D7C7E">
        <w:rPr>
          <w:rFonts w:ascii="Century Gothic" w:hAnsi="Century Gothic"/>
        </w:rPr>
        <w:t>Are you th</w:t>
      </w:r>
      <w:r>
        <w:rPr>
          <w:rFonts w:ascii="Century Gothic" w:hAnsi="Century Gothic"/>
        </w:rPr>
        <w:t xml:space="preserve">e Mother/Father/Guardian of the </w:t>
      </w:r>
      <w:r w:rsidRPr="005D7C7E">
        <w:rPr>
          <w:rFonts w:ascii="Century Gothic" w:hAnsi="Century Gothic"/>
        </w:rPr>
        <w:t>child</w:t>
      </w:r>
      <w:r>
        <w:rPr>
          <w:rFonts w:ascii="Century Gothic" w:hAnsi="Century Gothic"/>
        </w:rPr>
        <w:t>…………………………………...</w:t>
      </w:r>
    </w:p>
    <w:p w:rsidR="003C52BF" w:rsidRPr="003C52BF" w:rsidRDefault="003C52BF" w:rsidP="00015B19">
      <w:pPr>
        <w:keepNext/>
        <w:widowControl w:val="0"/>
        <w:rPr>
          <w:rFonts w:ascii="Century Gothic" w:hAnsi="Century Gothic"/>
          <w:sz w:val="2"/>
          <w:szCs w:val="2"/>
        </w:rPr>
      </w:pPr>
    </w:p>
    <w:p w:rsidR="00E0223B" w:rsidRDefault="00015B19" w:rsidP="00E0223B">
      <w:pPr>
        <w:keepNext/>
        <w:widowControl w:val="0"/>
        <w:rPr>
          <w:rFonts w:ascii="Century Gothic" w:hAnsi="Century Gothic"/>
          <w:sz w:val="2"/>
          <w:szCs w:val="2"/>
        </w:rPr>
      </w:pPr>
      <w:r w:rsidRPr="005D7C7E">
        <w:rPr>
          <w:rFonts w:ascii="Century Gothic" w:hAnsi="Century Gothic"/>
        </w:rPr>
        <w:t>Your Nationality ......</w:t>
      </w:r>
      <w:r>
        <w:rPr>
          <w:rFonts w:ascii="Century Gothic" w:hAnsi="Century Gothic"/>
        </w:rPr>
        <w:t>.........................Your child’s first language</w:t>
      </w:r>
      <w:r w:rsidR="00E0223B">
        <w:rPr>
          <w:rFonts w:ascii="Century Gothic" w:hAnsi="Century Gothic"/>
        </w:rPr>
        <w:t>……………………..</w:t>
      </w:r>
    </w:p>
    <w:p w:rsidR="003C52BF" w:rsidRPr="003C52BF" w:rsidRDefault="003C52BF" w:rsidP="00E0223B">
      <w:pPr>
        <w:keepNext/>
        <w:widowControl w:val="0"/>
        <w:rPr>
          <w:rFonts w:ascii="Century Gothic" w:hAnsi="Century Gothic"/>
          <w:sz w:val="2"/>
          <w:szCs w:val="2"/>
        </w:rPr>
      </w:pPr>
    </w:p>
    <w:p w:rsidR="00E0223B" w:rsidRDefault="00650FF1" w:rsidP="00E0223B">
      <w:pPr>
        <w:keepNext/>
        <w:widowControl w:val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6DF94" id="Rectangle 3" o:spid="_x0000_s1026" style="position:absolute;margin-left:270pt;margin-top: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"/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9398B" id="Rectangle 2" o:spid="_x0000_s1026" style="position:absolute;margin-left:135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"/>
            </w:pict>
          </mc:Fallback>
        </mc:AlternateContent>
      </w:r>
      <w:r w:rsidR="00E0223B">
        <w:rPr>
          <w:rFonts w:ascii="Century Gothic" w:hAnsi="Century Gothic"/>
        </w:rPr>
        <w:t>Are You University Staff          University Student          Other ………………………..</w:t>
      </w:r>
    </w:p>
    <w:p w:rsidR="00E0223B" w:rsidRDefault="00650FF1" w:rsidP="00E0223B">
      <w:pPr>
        <w:keepNext/>
        <w:widowControl w:val="0"/>
        <w:rPr>
          <w:rFonts w:ascii="Century Gothic" w:hAnsi="Century Gothic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208280</wp:posOffset>
                </wp:positionV>
                <wp:extent cx="5776595" cy="1265555"/>
                <wp:effectExtent l="0" t="0" r="1460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F" w:rsidRPr="003C52BF" w:rsidRDefault="003C52BF" w:rsidP="003C52B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52BF">
                              <w:rPr>
                                <w:rFonts w:ascii="Century Gothic" w:hAnsi="Century Gothic"/>
                              </w:rPr>
                              <w:t>About your Partner/Spouse</w:t>
                            </w:r>
                          </w:p>
                          <w:p w:rsidR="003C52BF" w:rsidRPr="003C52BF" w:rsidRDefault="003C52BF" w:rsidP="003C52B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52BF">
                              <w:rPr>
                                <w:rFonts w:ascii="Century Gothic" w:hAnsi="Century Gothic"/>
                              </w:rPr>
                              <w:t>Name …………………………………………</w:t>
                            </w:r>
                          </w:p>
                          <w:p w:rsidR="003C52BF" w:rsidRPr="003C52BF" w:rsidRDefault="003C52BF" w:rsidP="003C52B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52BF">
                              <w:rPr>
                                <w:rFonts w:ascii="Century Gothic" w:hAnsi="Century Gothic"/>
                              </w:rPr>
                              <w:t>Occupation...............................................................................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..............................</w:t>
                            </w:r>
                          </w:p>
                          <w:p w:rsidR="003C52BF" w:rsidRPr="003C52BF" w:rsidRDefault="003C52BF" w:rsidP="003C52B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52BF">
                              <w:rPr>
                                <w:rFonts w:ascii="Century Gothic" w:hAnsi="Century Gothic"/>
                              </w:rPr>
                              <w:t>Employer’s Name………………………………………………………………………..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6.4pt;width:454.85pt;height:99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">
                <v:textbox style="mso-fit-shape-to-text:t">
                  <w:txbxContent>
                    <w:p w:rsidR="003C52BF" w:rsidRPr="003C52BF" w:rsidRDefault="003C52BF" w:rsidP="003C52BF">
                      <w:pPr>
                        <w:rPr>
                          <w:rFonts w:ascii="Century Gothic" w:hAnsi="Century Gothic"/>
                        </w:rPr>
                      </w:pPr>
                      <w:r w:rsidRPr="003C52BF">
                        <w:rPr>
                          <w:rFonts w:ascii="Century Gothic" w:hAnsi="Century Gothic"/>
                        </w:rPr>
                        <w:t>About your Partner/Spouse</w:t>
                      </w:r>
                    </w:p>
                    <w:p w:rsidR="003C52BF" w:rsidRPr="003C52BF" w:rsidRDefault="003C52BF" w:rsidP="003C52BF">
                      <w:pPr>
                        <w:rPr>
                          <w:rFonts w:ascii="Century Gothic" w:hAnsi="Century Gothic"/>
                        </w:rPr>
                      </w:pPr>
                      <w:r w:rsidRPr="003C52BF">
                        <w:rPr>
                          <w:rFonts w:ascii="Century Gothic" w:hAnsi="Century Gothic"/>
                        </w:rPr>
                        <w:t>Name …………………………………………</w:t>
                      </w:r>
                    </w:p>
                    <w:p w:rsidR="003C52BF" w:rsidRPr="003C52BF" w:rsidRDefault="003C52BF" w:rsidP="003C52BF">
                      <w:pPr>
                        <w:rPr>
                          <w:rFonts w:ascii="Century Gothic" w:hAnsi="Century Gothic"/>
                        </w:rPr>
                      </w:pPr>
                      <w:r w:rsidRPr="003C52BF">
                        <w:rPr>
                          <w:rFonts w:ascii="Century Gothic" w:hAnsi="Century Gothic"/>
                        </w:rPr>
                        <w:t>Occupation...............................................................................</w:t>
                      </w:r>
                      <w:r>
                        <w:rPr>
                          <w:rFonts w:ascii="Century Gothic" w:hAnsi="Century Gothic"/>
                        </w:rPr>
                        <w:t>..............................</w:t>
                      </w:r>
                    </w:p>
                    <w:p w:rsidR="003C52BF" w:rsidRPr="003C52BF" w:rsidRDefault="003C52BF" w:rsidP="003C52BF">
                      <w:pPr>
                        <w:rPr>
                          <w:rFonts w:ascii="Century Gothic" w:hAnsi="Century Gothic"/>
                        </w:rPr>
                      </w:pPr>
                      <w:r w:rsidRPr="003C52BF">
                        <w:rPr>
                          <w:rFonts w:ascii="Century Gothic" w:hAnsi="Century Gothic"/>
                        </w:rPr>
                        <w:t>Employer’s Name………………………………………………………………………..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0223B" w:rsidRDefault="00E0223B" w:rsidP="00E0223B">
      <w:pPr>
        <w:keepNext/>
        <w:widowControl w:val="0"/>
        <w:rPr>
          <w:rFonts w:ascii="Century Gothic" w:hAnsi="Century Gothic"/>
        </w:rPr>
      </w:pPr>
    </w:p>
    <w:p w:rsidR="003C52BF" w:rsidRDefault="003C52BF" w:rsidP="00E0223B">
      <w:pPr>
        <w:keepNext/>
        <w:widowControl w:val="0"/>
        <w:rPr>
          <w:rFonts w:ascii="Century Gothic" w:hAnsi="Century Gothic"/>
        </w:rPr>
      </w:pPr>
    </w:p>
    <w:p w:rsidR="003C52BF" w:rsidRDefault="003C52BF" w:rsidP="00E0223B">
      <w:pPr>
        <w:keepNext/>
        <w:widowControl w:val="0"/>
        <w:rPr>
          <w:rFonts w:ascii="Century Gothic" w:hAnsi="Century Gothic"/>
        </w:rPr>
      </w:pPr>
    </w:p>
    <w:p w:rsidR="003C52BF" w:rsidRDefault="003C52BF" w:rsidP="00E0223B">
      <w:pPr>
        <w:keepNext/>
        <w:widowControl w:val="0"/>
        <w:rPr>
          <w:rFonts w:ascii="Century Gothic" w:hAnsi="Century Gothic"/>
        </w:rPr>
      </w:pPr>
    </w:p>
    <w:p w:rsidR="003C52BF" w:rsidRDefault="003C52BF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b/>
          <w:color w:val="002060"/>
          <w:sz w:val="22"/>
          <w:lang w:val="en-US"/>
        </w:rPr>
      </w:pPr>
    </w:p>
    <w:p w:rsidR="003C52BF" w:rsidRPr="003C52BF" w:rsidRDefault="003C52BF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b/>
          <w:color w:val="002060"/>
          <w:lang w:val="en-US"/>
        </w:rPr>
      </w:pPr>
      <w:r w:rsidRPr="003C52BF">
        <w:rPr>
          <w:rFonts w:ascii="Century Gothic" w:eastAsia="Times New Roman" w:hAnsi="Century Gothic" w:cs="Times New Roman"/>
          <w:b/>
          <w:color w:val="002060"/>
          <w:lang w:val="en-US"/>
        </w:rPr>
        <w:t>Details of child/children for whom you are applying for a place in the Centre</w:t>
      </w: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omic Sans MS" w:eastAsia="Times New Roman" w:hAnsi="Comic Sans MS" w:cs="Times New Roman"/>
          <w:sz w:val="4"/>
          <w:szCs w:val="4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omic Sans MS" w:eastAsia="Times New Roman" w:hAnsi="Comic Sans MS" w:cs="Times New Roman"/>
          <w:sz w:val="4"/>
          <w:szCs w:val="4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omic Sans MS" w:eastAsia="Times New Roman" w:hAnsi="Comic Sans MS" w:cs="Times New Roman"/>
          <w:sz w:val="4"/>
          <w:szCs w:val="4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 xml:space="preserve">Name of </w:t>
      </w:r>
      <w:proofErr w:type="gramStart"/>
      <w:r w:rsidRPr="003C52BF">
        <w:rPr>
          <w:rFonts w:ascii="Century Gothic" w:eastAsia="Times New Roman" w:hAnsi="Century Gothic" w:cs="Times New Roman"/>
          <w:lang w:val="en-US"/>
        </w:rPr>
        <w:t>child ........................................................</w:t>
      </w:r>
      <w:r>
        <w:rPr>
          <w:rFonts w:ascii="Century Gothic" w:eastAsia="Times New Roman" w:hAnsi="Century Gothic" w:cs="Times New Roman"/>
          <w:lang w:val="en-US"/>
        </w:rPr>
        <w:t>..............</w:t>
      </w:r>
      <w:r w:rsidRPr="003C52BF">
        <w:rPr>
          <w:rFonts w:ascii="Century Gothic" w:eastAsia="Times New Roman" w:hAnsi="Century Gothic" w:cs="Times New Roman"/>
          <w:lang w:val="en-US"/>
        </w:rPr>
        <w:t>.</w:t>
      </w:r>
      <w:proofErr w:type="gramEnd"/>
      <w:r w:rsidRPr="003C52BF">
        <w:rPr>
          <w:rFonts w:ascii="Century Gothic" w:eastAsia="Times New Roman" w:hAnsi="Century Gothic" w:cs="Times New Roman"/>
          <w:lang w:val="en-US"/>
        </w:rPr>
        <w:t xml:space="preserve">   </w:t>
      </w:r>
      <w:r>
        <w:rPr>
          <w:rFonts w:ascii="Century Gothic" w:eastAsia="Times New Roman" w:hAnsi="Century Gothic" w:cs="Times New Roman"/>
          <w:lang w:val="en-US"/>
        </w:rPr>
        <w:t xml:space="preserve">   </w:t>
      </w:r>
      <w:proofErr w:type="gramStart"/>
      <w:r>
        <w:rPr>
          <w:rFonts w:ascii="Century Gothic" w:eastAsia="Times New Roman" w:hAnsi="Century Gothic" w:cs="Times New Roman"/>
          <w:lang w:val="en-US"/>
        </w:rPr>
        <w:t>Age ......................</w:t>
      </w:r>
      <w:proofErr w:type="gramEnd"/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 xml:space="preserve">Sex (male or female)                   </w:t>
      </w:r>
      <w:r>
        <w:rPr>
          <w:rFonts w:ascii="Century Gothic" w:eastAsia="Times New Roman" w:hAnsi="Century Gothic" w:cs="Times New Roman"/>
          <w:lang w:val="en-US"/>
        </w:rPr>
        <w:t xml:space="preserve">                     </w:t>
      </w:r>
      <w:r w:rsidRPr="003C52BF">
        <w:rPr>
          <w:rFonts w:ascii="Century Gothic" w:eastAsia="Times New Roman" w:hAnsi="Century Gothic" w:cs="Times New Roman"/>
          <w:lang w:val="en-US"/>
        </w:rPr>
        <w:t xml:space="preserve"> Date of </w:t>
      </w:r>
      <w:proofErr w:type="gramStart"/>
      <w:r w:rsidRPr="003C52BF">
        <w:rPr>
          <w:rFonts w:ascii="Century Gothic" w:eastAsia="Times New Roman" w:hAnsi="Century Gothic" w:cs="Times New Roman"/>
          <w:lang w:val="en-US"/>
        </w:rPr>
        <w:t>Birth ..................................</w:t>
      </w:r>
      <w:proofErr w:type="gramEnd"/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>If not y</w:t>
      </w:r>
      <w:r>
        <w:rPr>
          <w:rFonts w:ascii="Century Gothic" w:eastAsia="Times New Roman" w:hAnsi="Century Gothic" w:cs="Times New Roman"/>
          <w:lang w:val="en-US"/>
        </w:rPr>
        <w:t>et born, expected delivery date…………………………</w:t>
      </w:r>
      <w:r w:rsidRPr="003C52BF">
        <w:rPr>
          <w:rFonts w:ascii="Century Gothic" w:eastAsia="Times New Roman" w:hAnsi="Century Gothic" w:cs="Times New Roman"/>
          <w:lang w:val="en-US"/>
        </w:rPr>
        <w:t>...............................</w:t>
      </w:r>
    </w:p>
    <w:p w:rsid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b/>
          <w:sz w:val="22"/>
          <w:szCs w:val="22"/>
          <w:lang w:val="en-US"/>
        </w:rPr>
      </w:pPr>
      <w:r w:rsidRPr="003C52BF">
        <w:rPr>
          <w:rFonts w:ascii="Century Gothic" w:eastAsia="Times New Roman" w:hAnsi="Century Gothic" w:cs="Times New Roman"/>
          <w:b/>
          <w:sz w:val="22"/>
          <w:szCs w:val="22"/>
          <w:lang w:val="en-US"/>
        </w:rPr>
        <w:t>We would appreciate if you would let us know when your baby has been born.</w:t>
      </w:r>
    </w:p>
    <w:p w:rsidR="00B91519" w:rsidRPr="003C52BF" w:rsidRDefault="00B91519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b/>
          <w:sz w:val="22"/>
          <w:szCs w:val="22"/>
          <w:lang w:val="en-US"/>
        </w:rPr>
      </w:pPr>
    </w:p>
    <w:p w:rsidR="003C52BF" w:rsidRDefault="003C52BF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omic Sans MS" w:eastAsia="Times New Roman" w:hAnsi="Comic Sans MS" w:cs="Times New Roman"/>
          <w:sz w:val="4"/>
          <w:szCs w:val="4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omic Sans MS" w:eastAsia="Times New Roman" w:hAnsi="Comic Sans MS" w:cs="Times New Roman"/>
          <w:sz w:val="4"/>
          <w:szCs w:val="4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 xml:space="preserve">Name of </w:t>
      </w:r>
      <w:proofErr w:type="gramStart"/>
      <w:r w:rsidRPr="003C52BF">
        <w:rPr>
          <w:rFonts w:ascii="Century Gothic" w:eastAsia="Times New Roman" w:hAnsi="Century Gothic" w:cs="Times New Roman"/>
          <w:lang w:val="en-US"/>
        </w:rPr>
        <w:t>child ........................................................</w:t>
      </w:r>
      <w:r>
        <w:rPr>
          <w:rFonts w:ascii="Century Gothic" w:eastAsia="Times New Roman" w:hAnsi="Century Gothic" w:cs="Times New Roman"/>
          <w:lang w:val="en-US"/>
        </w:rPr>
        <w:t>..............</w:t>
      </w:r>
      <w:r w:rsidRPr="003C52BF">
        <w:rPr>
          <w:rFonts w:ascii="Century Gothic" w:eastAsia="Times New Roman" w:hAnsi="Century Gothic" w:cs="Times New Roman"/>
          <w:lang w:val="en-US"/>
        </w:rPr>
        <w:t>.</w:t>
      </w:r>
      <w:proofErr w:type="gramEnd"/>
      <w:r w:rsidRPr="003C52BF">
        <w:rPr>
          <w:rFonts w:ascii="Century Gothic" w:eastAsia="Times New Roman" w:hAnsi="Century Gothic" w:cs="Times New Roman"/>
          <w:lang w:val="en-US"/>
        </w:rPr>
        <w:t xml:space="preserve">   </w:t>
      </w:r>
      <w:r>
        <w:rPr>
          <w:rFonts w:ascii="Century Gothic" w:eastAsia="Times New Roman" w:hAnsi="Century Gothic" w:cs="Times New Roman"/>
          <w:lang w:val="en-US"/>
        </w:rPr>
        <w:t xml:space="preserve">   </w:t>
      </w:r>
      <w:proofErr w:type="gramStart"/>
      <w:r>
        <w:rPr>
          <w:rFonts w:ascii="Century Gothic" w:eastAsia="Times New Roman" w:hAnsi="Century Gothic" w:cs="Times New Roman"/>
          <w:lang w:val="en-US"/>
        </w:rPr>
        <w:t>Age ......................</w:t>
      </w:r>
      <w:proofErr w:type="gramEnd"/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 xml:space="preserve">Sex (male or female)                   </w:t>
      </w:r>
      <w:r>
        <w:rPr>
          <w:rFonts w:ascii="Century Gothic" w:eastAsia="Times New Roman" w:hAnsi="Century Gothic" w:cs="Times New Roman"/>
          <w:lang w:val="en-US"/>
        </w:rPr>
        <w:t xml:space="preserve">                     </w:t>
      </w:r>
      <w:r w:rsidRPr="003C52BF">
        <w:rPr>
          <w:rFonts w:ascii="Century Gothic" w:eastAsia="Times New Roman" w:hAnsi="Century Gothic" w:cs="Times New Roman"/>
          <w:lang w:val="en-US"/>
        </w:rPr>
        <w:t xml:space="preserve"> Date of </w:t>
      </w:r>
      <w:proofErr w:type="gramStart"/>
      <w:r w:rsidRPr="003C52BF">
        <w:rPr>
          <w:rFonts w:ascii="Century Gothic" w:eastAsia="Times New Roman" w:hAnsi="Century Gothic" w:cs="Times New Roman"/>
          <w:lang w:val="en-US"/>
        </w:rPr>
        <w:t>Birth ..................................</w:t>
      </w:r>
      <w:proofErr w:type="gramEnd"/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>If not y</w:t>
      </w:r>
      <w:r>
        <w:rPr>
          <w:rFonts w:ascii="Century Gothic" w:eastAsia="Times New Roman" w:hAnsi="Century Gothic" w:cs="Times New Roman"/>
          <w:lang w:val="en-US"/>
        </w:rPr>
        <w:t>et born, expected delivery date…………………………</w:t>
      </w:r>
      <w:r w:rsidRPr="003C52BF">
        <w:rPr>
          <w:rFonts w:ascii="Century Gothic" w:eastAsia="Times New Roman" w:hAnsi="Century Gothic" w:cs="Times New Roman"/>
          <w:lang w:val="en-US"/>
        </w:rPr>
        <w:t>...............................</w:t>
      </w:r>
    </w:p>
    <w:p w:rsid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b/>
          <w:sz w:val="22"/>
          <w:szCs w:val="22"/>
          <w:lang w:val="en-US"/>
        </w:rPr>
      </w:pPr>
      <w:r w:rsidRPr="003C52BF">
        <w:rPr>
          <w:rFonts w:ascii="Century Gothic" w:eastAsia="Times New Roman" w:hAnsi="Century Gothic" w:cs="Times New Roman"/>
          <w:b/>
          <w:sz w:val="22"/>
          <w:szCs w:val="22"/>
          <w:lang w:val="en-US"/>
        </w:rPr>
        <w:t>We would appreciate if you would let us know when your baby has been born.</w:t>
      </w:r>
    </w:p>
    <w:p w:rsidR="00B91519" w:rsidRPr="003C52BF" w:rsidRDefault="00B91519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b/>
          <w:sz w:val="22"/>
          <w:szCs w:val="22"/>
          <w:lang w:val="en-US"/>
        </w:rPr>
      </w:pPr>
    </w:p>
    <w:p w:rsidR="003C52BF" w:rsidRDefault="003C52BF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2D0C5E" w:rsidRPr="00F85AE2" w:rsidRDefault="00B91519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sz w:val="22"/>
          <w:lang w:val="en-US"/>
        </w:rPr>
      </w:pPr>
      <w:r w:rsidRPr="00F85AE2">
        <w:rPr>
          <w:rFonts w:ascii="Century Gothic" w:eastAsia="Times New Roman" w:hAnsi="Century Gothic" w:cs="Times New Roman"/>
          <w:sz w:val="22"/>
          <w:lang w:val="en-US"/>
        </w:rPr>
        <w:t xml:space="preserve">The </w:t>
      </w:r>
      <w:proofErr w:type="spellStart"/>
      <w:r w:rsidRPr="00F85AE2">
        <w:rPr>
          <w:rFonts w:ascii="Century Gothic" w:eastAsia="Times New Roman" w:hAnsi="Century Gothic" w:cs="Times New Roman"/>
          <w:sz w:val="22"/>
          <w:lang w:val="en-US"/>
        </w:rPr>
        <w:t>centre</w:t>
      </w:r>
      <w:proofErr w:type="spellEnd"/>
      <w:r w:rsidRPr="00F85AE2">
        <w:rPr>
          <w:rFonts w:ascii="Century Gothic" w:eastAsia="Times New Roman" w:hAnsi="Century Gothic" w:cs="Times New Roman"/>
          <w:sz w:val="22"/>
          <w:lang w:val="en-US"/>
        </w:rPr>
        <w:t xml:space="preserve"> operates two sessions per day.  The morning session is from 8.15am to 1.00pm and the afternoon session is from 1.00pm to 5.45pm.  Please indicate on the </w:t>
      </w:r>
      <w:r w:rsidR="00F85AE2">
        <w:rPr>
          <w:rFonts w:ascii="Century Gothic" w:eastAsia="Times New Roman" w:hAnsi="Century Gothic" w:cs="Times New Roman"/>
          <w:sz w:val="22"/>
          <w:lang w:val="en-US"/>
        </w:rPr>
        <w:t xml:space="preserve">following </w:t>
      </w:r>
      <w:r w:rsidRPr="00F85AE2">
        <w:rPr>
          <w:rFonts w:ascii="Century Gothic" w:eastAsia="Times New Roman" w:hAnsi="Century Gothic" w:cs="Times New Roman"/>
          <w:sz w:val="22"/>
          <w:lang w:val="en-US"/>
        </w:rPr>
        <w:t>grid, the sessions you are likely to need. These can be changed at a later date if you wish.</w:t>
      </w:r>
    </w:p>
    <w:p w:rsidR="002D0C5E" w:rsidRDefault="002D0C5E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2D0C5E" w:rsidRDefault="002D0C5E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2D0C5E" w:rsidRDefault="002D0C5E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6B7D6A" w:rsidRDefault="006B7D6A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b/>
          <w:lang w:val="en-US"/>
        </w:rPr>
      </w:pPr>
    </w:p>
    <w:p w:rsidR="002D0C5E" w:rsidRPr="006B7D6A" w:rsidRDefault="00B91519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b/>
          <w:lang w:val="en-US"/>
        </w:rPr>
      </w:pPr>
      <w:r w:rsidRPr="006B7D6A">
        <w:rPr>
          <w:rFonts w:ascii="Century Gothic" w:eastAsia="Times New Roman" w:hAnsi="Century Gothic" w:cs="Times New Roman"/>
          <w:b/>
          <w:lang w:val="en-US"/>
        </w:rPr>
        <w:t xml:space="preserve">Your Childcare Requirements </w:t>
      </w:r>
    </w:p>
    <w:p w:rsidR="00B91519" w:rsidRDefault="00B91519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6B7D6A" w:rsidRPr="006B7D6A" w:rsidRDefault="00B91519" w:rsidP="006B7D6A">
      <w:pPr>
        <w:keepNext/>
        <w:widowControl w:val="0"/>
        <w:shd w:val="clear" w:color="auto" w:fill="B8CCE4" w:themeFill="accent1" w:themeFillTint="66"/>
        <w:spacing w:before="0" w:line="240" w:lineRule="auto"/>
        <w:rPr>
          <w:rFonts w:ascii="Century Gothic" w:eastAsia="Times New Roman" w:hAnsi="Century Gothic" w:cs="Times New Roman"/>
          <w:b/>
          <w:lang w:val="en-US"/>
        </w:rPr>
      </w:pPr>
      <w:r w:rsidRPr="00B91519">
        <w:rPr>
          <w:rFonts w:ascii="Century Gothic" w:eastAsia="Times New Roman" w:hAnsi="Century Gothic" w:cs="Times New Roman"/>
          <w:b/>
          <w:lang w:val="en-US"/>
        </w:rPr>
        <w:t xml:space="preserve">Session Requirements </w:t>
      </w:r>
    </w:p>
    <w:tbl>
      <w:tblPr>
        <w:tblStyle w:val="TableGrid"/>
        <w:tblpPr w:leftFromText="180" w:rightFromText="180" w:vertAnchor="text" w:tblpX="108" w:tblpY="19"/>
        <w:tblW w:w="0" w:type="auto"/>
        <w:tblLayout w:type="fixed"/>
        <w:tblLook w:val="0000" w:firstRow="0" w:lastRow="0" w:firstColumn="0" w:lastColumn="0" w:noHBand="0" w:noVBand="0"/>
      </w:tblPr>
      <w:tblGrid>
        <w:gridCol w:w="1534"/>
        <w:gridCol w:w="1549"/>
        <w:gridCol w:w="1574"/>
        <w:gridCol w:w="1574"/>
        <w:gridCol w:w="1574"/>
        <w:gridCol w:w="1208"/>
      </w:tblGrid>
      <w:tr w:rsidR="00B91519" w:rsidTr="00B91519">
        <w:trPr>
          <w:trHeight w:val="445"/>
        </w:trPr>
        <w:tc>
          <w:tcPr>
            <w:tcW w:w="1534" w:type="dxa"/>
            <w:vAlign w:val="center"/>
          </w:tcPr>
          <w:p w:rsidR="00B91519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Tuesday</w:t>
            </w: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Wednesday</w:t>
            </w: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Thursday</w:t>
            </w:r>
          </w:p>
        </w:tc>
        <w:tc>
          <w:tcPr>
            <w:tcW w:w="1208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Friday</w:t>
            </w:r>
          </w:p>
        </w:tc>
      </w:tr>
      <w:tr w:rsidR="00B91519" w:rsidTr="00B91519">
        <w:trPr>
          <w:trHeight w:val="674"/>
        </w:trPr>
        <w:tc>
          <w:tcPr>
            <w:tcW w:w="153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8.15am-1.00pm</w:t>
            </w:r>
          </w:p>
        </w:tc>
        <w:tc>
          <w:tcPr>
            <w:tcW w:w="1549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1519" w:rsidTr="00B91519">
        <w:trPr>
          <w:trHeight w:val="498"/>
        </w:trPr>
        <w:tc>
          <w:tcPr>
            <w:tcW w:w="153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1.00pm-5.45pm</w:t>
            </w:r>
          </w:p>
        </w:tc>
        <w:tc>
          <w:tcPr>
            <w:tcW w:w="1549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91519" w:rsidRPr="00B91519" w:rsidRDefault="00B91519" w:rsidP="00B91519">
      <w:pPr>
        <w:keepNext/>
        <w:widowControl w:val="0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>On what date would you want your place?</w:t>
      </w:r>
    </w:p>
    <w:p w:rsidR="00B91519" w:rsidRPr="00B91519" w:rsidRDefault="00B91519" w:rsidP="00B91519">
      <w:pPr>
        <w:keepNext/>
        <w:widowControl w:val="0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>...................................................</w:t>
      </w:r>
      <w:r>
        <w:rPr>
          <w:rFonts w:ascii="Century Gothic" w:eastAsia="Times New Roman" w:hAnsi="Century Gothic" w:cs="Times New Roman"/>
          <w:lang w:val="en-US"/>
        </w:rPr>
        <w:t>............................... Year ……………………………</w:t>
      </w:r>
    </w:p>
    <w:p w:rsidR="00B91519" w:rsidRPr="00B91519" w:rsidRDefault="00B91519" w:rsidP="00B91519">
      <w:pPr>
        <w:keepNext/>
        <w:widowControl w:val="0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 xml:space="preserve">How old will your child be on that date? </w:t>
      </w:r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>..........................................................</w:t>
      </w:r>
      <w:r>
        <w:rPr>
          <w:rFonts w:ascii="Century Gothic" w:eastAsia="Times New Roman" w:hAnsi="Century Gothic" w:cs="Times New Roman"/>
          <w:lang w:val="en-US"/>
        </w:rPr>
        <w:t>........................</w:t>
      </w:r>
    </w:p>
    <w:p w:rsidR="00F85AE2" w:rsidRDefault="00F85AE2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F85AE2" w:rsidRDefault="00F85AE2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>Does your child attend any other childcare provider</w:t>
      </w:r>
      <w:proofErr w:type="gramStart"/>
      <w:r>
        <w:rPr>
          <w:rFonts w:ascii="Century Gothic" w:eastAsia="Times New Roman" w:hAnsi="Century Gothic" w:cs="Times New Roman"/>
          <w:lang w:val="en-US"/>
        </w:rPr>
        <w:t>?..........................................</w:t>
      </w:r>
      <w:proofErr w:type="gramEnd"/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B91519" w:rsidRPr="00F85AE2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b/>
          <w:lang w:val="en-US"/>
        </w:rPr>
      </w:pPr>
      <w:r w:rsidRPr="00F85AE2">
        <w:rPr>
          <w:rFonts w:ascii="Century Gothic" w:eastAsia="Times New Roman" w:hAnsi="Century Gothic" w:cs="Times New Roman"/>
          <w:b/>
          <w:lang w:val="en-US"/>
        </w:rPr>
        <w:t>Further Information</w:t>
      </w:r>
    </w:p>
    <w:p w:rsidR="00B91519" w:rsidRP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 xml:space="preserve">Please write here anything else you would like to be considered in support of your </w:t>
      </w:r>
      <w:proofErr w:type="spellStart"/>
      <w:r w:rsidR="003E2231">
        <w:rPr>
          <w:rFonts w:ascii="Century Gothic" w:eastAsia="Times New Roman" w:hAnsi="Century Gothic" w:cs="Times New Roman"/>
          <w:lang w:val="en-US"/>
        </w:rPr>
        <w:t>centre</w:t>
      </w:r>
      <w:proofErr w:type="spellEnd"/>
      <w:r>
        <w:rPr>
          <w:rFonts w:ascii="Century Gothic" w:eastAsia="Times New Roman" w:hAnsi="Century Gothic" w:cs="Times New Roman"/>
          <w:lang w:val="en-US"/>
        </w:rPr>
        <w:t xml:space="preserve"> registration </w:t>
      </w:r>
    </w:p>
    <w:p w:rsidR="00AE45FA" w:rsidRPr="00B91519" w:rsidRDefault="00AE45FA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45FA" w:rsidRDefault="00AE45FA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AE45FA" w:rsidRPr="00F85AE2" w:rsidRDefault="00AE45FA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sz w:val="22"/>
          <w:lang w:val="en-US"/>
        </w:rPr>
      </w:pPr>
      <w:r w:rsidRPr="00F85AE2">
        <w:rPr>
          <w:rFonts w:ascii="Century Gothic" w:eastAsia="Times New Roman" w:hAnsi="Century Gothic" w:cs="Times New Roman"/>
          <w:sz w:val="22"/>
          <w:lang w:val="en-US"/>
        </w:rPr>
        <w:t>If your child is absent from the Centre for any reason including sickness, sickness with exclusion and holidays then these sessions must be paid for.</w:t>
      </w:r>
    </w:p>
    <w:p w:rsidR="00AE45FA" w:rsidRDefault="00AE45FA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3E2231" w:rsidRDefault="00AE45FA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AE45FA">
        <w:rPr>
          <w:rFonts w:ascii="Century Gothic" w:eastAsia="Times New Roman" w:hAnsi="Century Gothic" w:cs="Times New Roman"/>
          <w:lang w:val="en-US"/>
        </w:rPr>
        <w:t xml:space="preserve">Signature of Parent/Guardian. </w:t>
      </w:r>
    </w:p>
    <w:p w:rsidR="00AE45FA" w:rsidRPr="00AE45FA" w:rsidRDefault="00AE45FA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AE45FA">
        <w:rPr>
          <w:rFonts w:ascii="Century Gothic" w:eastAsia="Times New Roman" w:hAnsi="Century Gothic" w:cs="Times New Roman"/>
          <w:lang w:val="en-US"/>
        </w:rPr>
        <w:t>....................................................................................</w:t>
      </w:r>
      <w:r>
        <w:rPr>
          <w:rFonts w:ascii="Century Gothic" w:eastAsia="Times New Roman" w:hAnsi="Century Gothic" w:cs="Times New Roman"/>
          <w:lang w:val="en-US"/>
        </w:rPr>
        <w:t>...............................</w:t>
      </w:r>
    </w:p>
    <w:p w:rsidR="00AE45FA" w:rsidRDefault="00AE45FA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593775" w:rsidRDefault="00AE45FA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proofErr w:type="gramStart"/>
      <w:r w:rsidRPr="00AE45FA">
        <w:rPr>
          <w:rFonts w:ascii="Century Gothic" w:eastAsia="Times New Roman" w:hAnsi="Century Gothic" w:cs="Times New Roman"/>
          <w:lang w:val="en-US"/>
        </w:rPr>
        <w:t>Date ................................................</w:t>
      </w:r>
      <w:proofErr w:type="gramEnd"/>
    </w:p>
    <w:p w:rsidR="00593775" w:rsidRDefault="00593775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593775" w:rsidRDefault="00593775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>Where did you hear about Bright Beginnings? ……………………………………</w:t>
      </w:r>
    </w:p>
    <w:p w:rsidR="00A46229" w:rsidRDefault="00A46229" w:rsidP="006B7D6A">
      <w:pPr>
        <w:keepNext/>
        <w:widowControl w:val="0"/>
        <w:rPr>
          <w:rFonts w:ascii="Century Gothic" w:hAnsi="Century Gothic"/>
          <w:b/>
          <w:color w:val="1F497D" w:themeColor="text2"/>
        </w:rPr>
      </w:pPr>
    </w:p>
    <w:p w:rsidR="006B7D6A" w:rsidRPr="006B7D6A" w:rsidRDefault="006B7D6A" w:rsidP="006B7D6A">
      <w:pPr>
        <w:keepNext/>
        <w:widowControl w:val="0"/>
        <w:rPr>
          <w:rFonts w:ascii="Century Gothic" w:hAnsi="Century Gothic"/>
          <w:b/>
          <w:color w:val="1F497D" w:themeColor="text2"/>
        </w:rPr>
      </w:pPr>
      <w:r w:rsidRPr="006B7D6A">
        <w:rPr>
          <w:rFonts w:ascii="Century Gothic" w:hAnsi="Century Gothic"/>
          <w:b/>
          <w:color w:val="1F497D" w:themeColor="text2"/>
        </w:rPr>
        <w:t xml:space="preserve">This form should be completed and returned along with the non - refundable </w:t>
      </w:r>
    </w:p>
    <w:p w:rsidR="006B7D6A" w:rsidRPr="006B7D6A" w:rsidRDefault="00AE45FA" w:rsidP="006B7D6A">
      <w:pPr>
        <w:keepNext/>
        <w:widowControl w:val="0"/>
        <w:rPr>
          <w:rFonts w:ascii="Century Gothic" w:hAnsi="Century Gothic"/>
          <w:b/>
          <w:color w:val="1F497D" w:themeColor="text2"/>
        </w:rPr>
      </w:pPr>
      <w:r w:rsidRPr="00AE45FA">
        <w:rPr>
          <w:rFonts w:ascii="Century Gothic" w:hAnsi="Century Gothic"/>
          <w:noProof/>
          <w:color w:val="1F497D" w:themeColor="text2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3909D" wp14:editId="385FE327">
                <wp:simplePos x="0" y="0"/>
                <wp:positionH relativeFrom="column">
                  <wp:posOffset>3600450</wp:posOffset>
                </wp:positionH>
                <wp:positionV relativeFrom="paragraph">
                  <wp:posOffset>221615</wp:posOffset>
                </wp:positionV>
                <wp:extent cx="2374265" cy="1752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FA" w:rsidRPr="00AE45FA" w:rsidRDefault="00AE45FA" w:rsidP="00AE45FA">
                            <w:pPr>
                              <w:shd w:val="clear" w:color="auto" w:fill="B8CCE4" w:themeFill="accent1" w:themeFillTint="66"/>
                              <w:rPr>
                                <w:rFonts w:ascii="Century Gothic" w:hAnsi="Century Gothic"/>
                              </w:rPr>
                            </w:pPr>
                            <w:r w:rsidRPr="00AE45FA">
                              <w:rPr>
                                <w:rFonts w:ascii="Century Gothic" w:hAnsi="Century Gothic"/>
                              </w:rPr>
                              <w:t xml:space="preserve">Office Use </w:t>
                            </w:r>
                          </w:p>
                          <w:p w:rsidR="00AE45FA" w:rsidRDefault="00AE45FA" w:rsidP="00AE45FA">
                            <w:pPr>
                              <w:shd w:val="clear" w:color="auto" w:fill="B8CCE4" w:themeFill="accent1" w:themeFillTint="66"/>
                              <w:rPr>
                                <w:rFonts w:ascii="Century Gothic" w:hAnsi="Century Gothic"/>
                              </w:rPr>
                            </w:pPr>
                            <w:r w:rsidRPr="00AE45FA">
                              <w:rPr>
                                <w:rFonts w:ascii="Century Gothic" w:hAnsi="Century Gothic"/>
                              </w:rPr>
                              <w:t>Date Received</w:t>
                            </w:r>
                          </w:p>
                          <w:p w:rsidR="00AE45FA" w:rsidRPr="00AE45FA" w:rsidRDefault="00AE45FA" w:rsidP="00AE45FA">
                            <w:pPr>
                              <w:shd w:val="clear" w:color="auto" w:fill="B8CCE4" w:themeFill="accent1" w:themeFillTint="66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Parentmail</w:t>
                            </w:r>
                            <w:proofErr w:type="spellEnd"/>
                          </w:p>
                          <w:p w:rsidR="00AE45FA" w:rsidRDefault="00AE45FA" w:rsidP="00AE45FA">
                            <w:pPr>
                              <w:shd w:val="clear" w:color="auto" w:fill="B8CCE4" w:themeFill="accent1" w:themeFillTint="66"/>
                              <w:rPr>
                                <w:rFonts w:ascii="Century Gothic" w:hAnsi="Century Gothic"/>
                              </w:rPr>
                            </w:pPr>
                            <w:r w:rsidRPr="00AE45FA">
                              <w:rPr>
                                <w:rFonts w:ascii="Century Gothic" w:hAnsi="Century Gothic"/>
                              </w:rPr>
                              <w:t xml:space="preserve">Place Offered </w:t>
                            </w:r>
                          </w:p>
                          <w:p w:rsidR="00AE45FA" w:rsidRPr="00AE45FA" w:rsidRDefault="00AE45FA" w:rsidP="00AE45FA">
                            <w:pPr>
                              <w:shd w:val="clear" w:color="auto" w:fill="B8CCE4" w:themeFill="accent1" w:themeFillTint="66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Staff Initials </w:t>
                            </w:r>
                          </w:p>
                          <w:p w:rsidR="00AE45FA" w:rsidRDefault="00AE45FA" w:rsidP="00AE45FA">
                            <w:pP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909D" id="_x0000_s1027" type="#_x0000_t202" style="position:absolute;margin-left:283.5pt;margin-top:17.45pt;width:186.95pt;height:13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KjJQIAACU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" stroked="f">
                <v:textbox>
                  <w:txbxContent>
                    <w:p w:rsidR="00AE45FA" w:rsidRPr="00AE45FA" w:rsidRDefault="00AE45FA" w:rsidP="00AE45FA">
                      <w:pPr>
                        <w:shd w:val="clear" w:color="auto" w:fill="B8CCE4" w:themeFill="accent1" w:themeFillTint="66"/>
                        <w:rPr>
                          <w:rFonts w:ascii="Century Gothic" w:hAnsi="Century Gothic"/>
                        </w:rPr>
                      </w:pPr>
                      <w:r w:rsidRPr="00AE45FA">
                        <w:rPr>
                          <w:rFonts w:ascii="Century Gothic" w:hAnsi="Century Gothic"/>
                        </w:rPr>
                        <w:t xml:space="preserve">Office Use </w:t>
                      </w:r>
                    </w:p>
                    <w:p w:rsidR="00AE45FA" w:rsidRDefault="00AE45FA" w:rsidP="00AE45FA">
                      <w:pPr>
                        <w:shd w:val="clear" w:color="auto" w:fill="B8CCE4" w:themeFill="accent1" w:themeFillTint="66"/>
                        <w:rPr>
                          <w:rFonts w:ascii="Century Gothic" w:hAnsi="Century Gothic"/>
                        </w:rPr>
                      </w:pPr>
                      <w:r w:rsidRPr="00AE45FA">
                        <w:rPr>
                          <w:rFonts w:ascii="Century Gothic" w:hAnsi="Century Gothic"/>
                        </w:rPr>
                        <w:t>Date Received</w:t>
                      </w:r>
                    </w:p>
                    <w:p w:rsidR="00AE45FA" w:rsidRPr="00AE45FA" w:rsidRDefault="00AE45FA" w:rsidP="00AE45FA">
                      <w:pPr>
                        <w:shd w:val="clear" w:color="auto" w:fill="B8CCE4" w:themeFill="accent1" w:themeFillTint="66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Parentmail</w:t>
                      </w:r>
                      <w:proofErr w:type="spellEnd"/>
                    </w:p>
                    <w:p w:rsidR="00AE45FA" w:rsidRDefault="00AE45FA" w:rsidP="00AE45FA">
                      <w:pPr>
                        <w:shd w:val="clear" w:color="auto" w:fill="B8CCE4" w:themeFill="accent1" w:themeFillTint="66"/>
                        <w:rPr>
                          <w:rFonts w:ascii="Century Gothic" w:hAnsi="Century Gothic"/>
                        </w:rPr>
                      </w:pPr>
                      <w:r w:rsidRPr="00AE45FA">
                        <w:rPr>
                          <w:rFonts w:ascii="Century Gothic" w:hAnsi="Century Gothic"/>
                        </w:rPr>
                        <w:t xml:space="preserve">Place Offered </w:t>
                      </w:r>
                    </w:p>
                    <w:p w:rsidR="00AE45FA" w:rsidRPr="00AE45FA" w:rsidRDefault="00AE45FA" w:rsidP="00AE45FA">
                      <w:pPr>
                        <w:shd w:val="clear" w:color="auto" w:fill="B8CCE4" w:themeFill="accent1" w:themeFillTint="66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Staff Initials </w:t>
                      </w:r>
                    </w:p>
                    <w:p w:rsidR="00AE45FA" w:rsidRDefault="00AE45FA" w:rsidP="00AE45FA">
                      <w:pPr>
                        <w:shd w:val="clear" w:color="auto" w:fill="B8CCE4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683E06">
        <w:rPr>
          <w:rFonts w:ascii="Century Gothic" w:hAnsi="Century Gothic"/>
          <w:b/>
          <w:color w:val="1F497D" w:themeColor="text2"/>
        </w:rPr>
        <w:t>£</w:t>
      </w:r>
      <w:r w:rsidR="00460C7A">
        <w:rPr>
          <w:rFonts w:ascii="Century Gothic" w:hAnsi="Century Gothic"/>
          <w:b/>
          <w:color w:val="1F497D" w:themeColor="text2"/>
        </w:rPr>
        <w:t>40.00</w:t>
      </w:r>
      <w:bookmarkStart w:id="0" w:name="_GoBack"/>
      <w:bookmarkEnd w:id="0"/>
      <w:r w:rsidR="006B7D6A" w:rsidRPr="006B7D6A">
        <w:rPr>
          <w:rFonts w:ascii="Century Gothic" w:hAnsi="Century Gothic"/>
          <w:b/>
          <w:color w:val="1F497D" w:themeColor="text2"/>
        </w:rPr>
        <w:t xml:space="preserve"> </w:t>
      </w:r>
      <w:r w:rsidR="00BD46D5">
        <w:rPr>
          <w:rFonts w:ascii="Century Gothic" w:hAnsi="Century Gothic"/>
          <w:b/>
          <w:color w:val="1F497D" w:themeColor="text2"/>
        </w:rPr>
        <w:t xml:space="preserve">Registration </w:t>
      </w:r>
      <w:r w:rsidR="006B7D6A" w:rsidRPr="006B7D6A">
        <w:rPr>
          <w:rFonts w:ascii="Century Gothic" w:hAnsi="Century Gothic"/>
          <w:b/>
          <w:color w:val="1F497D" w:themeColor="text2"/>
        </w:rPr>
        <w:t>Fee for the attention of:</w:t>
      </w:r>
    </w:p>
    <w:p w:rsidR="006B7D6A" w:rsidRPr="006B7D6A" w:rsidRDefault="006B7D6A" w:rsidP="006B7D6A">
      <w:pPr>
        <w:keepNext/>
        <w:widowControl w:val="0"/>
        <w:rPr>
          <w:rFonts w:ascii="Century Gothic" w:hAnsi="Century Gothic"/>
          <w:color w:val="1F497D" w:themeColor="text2"/>
          <w:sz w:val="22"/>
          <w:szCs w:val="22"/>
        </w:rPr>
      </w:pPr>
      <w:r w:rsidRPr="006B7D6A">
        <w:rPr>
          <w:rFonts w:ascii="Century Gothic" w:hAnsi="Century Gothic"/>
          <w:color w:val="1F497D" w:themeColor="text2"/>
          <w:sz w:val="22"/>
          <w:szCs w:val="22"/>
        </w:rPr>
        <w:t xml:space="preserve">Bright Beginnings Childcare Centre </w:t>
      </w:r>
    </w:p>
    <w:p w:rsidR="006B7D6A" w:rsidRPr="006B7D6A" w:rsidRDefault="006B7D6A" w:rsidP="006B7D6A">
      <w:pPr>
        <w:keepNext/>
        <w:widowControl w:val="0"/>
        <w:rPr>
          <w:rFonts w:ascii="Century Gothic" w:hAnsi="Century Gothic"/>
          <w:color w:val="1F497D" w:themeColor="text2"/>
          <w:sz w:val="22"/>
          <w:szCs w:val="22"/>
        </w:rPr>
      </w:pPr>
      <w:r w:rsidRPr="006B7D6A">
        <w:rPr>
          <w:rFonts w:ascii="Century Gothic" w:hAnsi="Century Gothic"/>
          <w:color w:val="1F497D" w:themeColor="text2"/>
          <w:sz w:val="22"/>
          <w:szCs w:val="22"/>
        </w:rPr>
        <w:t>Mount Preston Street</w:t>
      </w:r>
    </w:p>
    <w:p w:rsidR="006B7D6A" w:rsidRPr="006B7D6A" w:rsidRDefault="006B7D6A" w:rsidP="006B7D6A">
      <w:pPr>
        <w:keepNext/>
        <w:widowControl w:val="0"/>
        <w:rPr>
          <w:rFonts w:ascii="Century Gothic" w:hAnsi="Century Gothic"/>
          <w:color w:val="1F497D" w:themeColor="text2"/>
          <w:sz w:val="22"/>
          <w:szCs w:val="22"/>
        </w:rPr>
      </w:pPr>
      <w:r w:rsidRPr="006B7D6A">
        <w:rPr>
          <w:rFonts w:ascii="Century Gothic" w:hAnsi="Century Gothic"/>
          <w:color w:val="1F497D" w:themeColor="text2"/>
          <w:sz w:val="22"/>
          <w:szCs w:val="22"/>
        </w:rPr>
        <w:t>Leeds</w:t>
      </w:r>
    </w:p>
    <w:p w:rsidR="006B7D6A" w:rsidRPr="006B7D6A" w:rsidRDefault="006B7D6A" w:rsidP="006B7D6A">
      <w:pPr>
        <w:keepNext/>
        <w:widowControl w:val="0"/>
        <w:rPr>
          <w:rFonts w:ascii="Century Gothic" w:hAnsi="Century Gothic"/>
          <w:color w:val="1F497D" w:themeColor="text2"/>
          <w:sz w:val="22"/>
          <w:szCs w:val="22"/>
        </w:rPr>
      </w:pPr>
      <w:r w:rsidRPr="006B7D6A">
        <w:rPr>
          <w:rFonts w:ascii="Century Gothic" w:hAnsi="Century Gothic"/>
          <w:color w:val="1F497D" w:themeColor="text2"/>
          <w:sz w:val="22"/>
          <w:szCs w:val="22"/>
        </w:rPr>
        <w:t>LS2 9NQ</w:t>
      </w:r>
    </w:p>
    <w:p w:rsidR="006B7D6A" w:rsidRPr="006B7D6A" w:rsidRDefault="006B7D6A" w:rsidP="006B7D6A">
      <w:pPr>
        <w:keepNext/>
        <w:widowControl w:val="0"/>
        <w:jc w:val="both"/>
        <w:rPr>
          <w:rFonts w:ascii="Century Gothic" w:hAnsi="Century Gothic"/>
          <w:color w:val="1F497D" w:themeColor="text2"/>
          <w:sz w:val="22"/>
          <w:szCs w:val="22"/>
        </w:rPr>
      </w:pPr>
      <w:r w:rsidRPr="006B7D6A">
        <w:rPr>
          <w:rFonts w:ascii="Century Gothic" w:hAnsi="Century Gothic"/>
          <w:color w:val="1F497D" w:themeColor="text2"/>
          <w:sz w:val="22"/>
          <w:szCs w:val="22"/>
        </w:rPr>
        <w:sym w:font="Wingdings" w:char="F028"/>
      </w:r>
      <w:r w:rsidRPr="006B7D6A">
        <w:rPr>
          <w:rFonts w:ascii="Century Gothic" w:hAnsi="Century Gothic"/>
          <w:color w:val="1F497D" w:themeColor="text2"/>
          <w:sz w:val="22"/>
          <w:szCs w:val="22"/>
        </w:rPr>
        <w:t xml:space="preserve"> Leeds (0113) 3431818</w:t>
      </w:r>
    </w:p>
    <w:p w:rsidR="00B91519" w:rsidRPr="006B7D6A" w:rsidRDefault="006B7D6A" w:rsidP="006B7D6A">
      <w:pPr>
        <w:keepNext/>
        <w:widowControl w:val="0"/>
        <w:jc w:val="both"/>
        <w:rPr>
          <w:rFonts w:ascii="Comic Sans MS" w:hAnsi="Comic Sans MS"/>
          <w:color w:val="1F497D" w:themeColor="text2"/>
          <w:sz w:val="22"/>
          <w:szCs w:val="22"/>
        </w:rPr>
      </w:pPr>
      <w:r w:rsidRPr="006B7D6A">
        <w:rPr>
          <w:rFonts w:ascii="Comic Sans MS" w:hAnsi="Comic Sans MS"/>
          <w:color w:val="1F497D" w:themeColor="text2"/>
          <w:sz w:val="22"/>
          <w:szCs w:val="22"/>
        </w:rPr>
        <w:sym w:font="Wingdings" w:char="F02A"/>
      </w:r>
      <w:r>
        <w:rPr>
          <w:rFonts w:ascii="Comic Sans MS" w:hAnsi="Comic Sans MS"/>
          <w:color w:val="1F497D" w:themeColor="text2"/>
          <w:sz w:val="22"/>
          <w:szCs w:val="22"/>
        </w:rPr>
        <w:t xml:space="preserve"> </w:t>
      </w:r>
      <w:r w:rsidRPr="006B7D6A">
        <w:rPr>
          <w:rFonts w:ascii="Century Gothic" w:hAnsi="Century Gothic"/>
          <w:color w:val="1F497D" w:themeColor="text2"/>
          <w:sz w:val="22"/>
          <w:szCs w:val="22"/>
        </w:rPr>
        <w:t xml:space="preserve">brightbeginnings@leeds.ac.uk </w:t>
      </w:r>
      <w:r w:rsidRPr="006B7D6A">
        <w:rPr>
          <w:rFonts w:ascii="Comic Sans MS" w:hAnsi="Comic Sans MS"/>
          <w:color w:val="1F497D" w:themeColor="text2"/>
          <w:sz w:val="22"/>
          <w:szCs w:val="22"/>
        </w:rPr>
        <w:t xml:space="preserve"> </w:t>
      </w:r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B91519" w:rsidRDefault="006B7D6A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noProof/>
          <w:lang w:eastAsia="en-GB"/>
        </w:rPr>
        <w:drawing>
          <wp:inline distT="0" distB="0" distL="0" distR="0" wp14:anchorId="11CFD80D" wp14:editId="6DA017E7">
            <wp:extent cx="5731510" cy="717550"/>
            <wp:effectExtent l="0" t="0" r="2540" b="63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sectPr w:rsidR="00B91519" w:rsidSect="006B7D6A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ve Ya Like A Sist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19"/>
    <w:rsid w:val="00015B19"/>
    <w:rsid w:val="00084144"/>
    <w:rsid w:val="000A395C"/>
    <w:rsid w:val="001C2F45"/>
    <w:rsid w:val="00273123"/>
    <w:rsid w:val="002A237B"/>
    <w:rsid w:val="002D0C5E"/>
    <w:rsid w:val="00330467"/>
    <w:rsid w:val="003400F1"/>
    <w:rsid w:val="003C52BF"/>
    <w:rsid w:val="003E2231"/>
    <w:rsid w:val="00416AA0"/>
    <w:rsid w:val="00460C7A"/>
    <w:rsid w:val="0056264E"/>
    <w:rsid w:val="00593775"/>
    <w:rsid w:val="005B0D14"/>
    <w:rsid w:val="006422C8"/>
    <w:rsid w:val="00650FF1"/>
    <w:rsid w:val="00683E06"/>
    <w:rsid w:val="006B7D6A"/>
    <w:rsid w:val="006E7D4E"/>
    <w:rsid w:val="006F163E"/>
    <w:rsid w:val="00873D7B"/>
    <w:rsid w:val="00880119"/>
    <w:rsid w:val="00890E90"/>
    <w:rsid w:val="0091059B"/>
    <w:rsid w:val="00930117"/>
    <w:rsid w:val="00A36CF5"/>
    <w:rsid w:val="00A46229"/>
    <w:rsid w:val="00AD1B4C"/>
    <w:rsid w:val="00AD3173"/>
    <w:rsid w:val="00AE45FA"/>
    <w:rsid w:val="00B23E4E"/>
    <w:rsid w:val="00B3772F"/>
    <w:rsid w:val="00B73992"/>
    <w:rsid w:val="00B7564E"/>
    <w:rsid w:val="00B91519"/>
    <w:rsid w:val="00BD46D5"/>
    <w:rsid w:val="00BF7C01"/>
    <w:rsid w:val="00C43089"/>
    <w:rsid w:val="00CA19CD"/>
    <w:rsid w:val="00D00D33"/>
    <w:rsid w:val="00DA3BF7"/>
    <w:rsid w:val="00E0223B"/>
    <w:rsid w:val="00E057DF"/>
    <w:rsid w:val="00E209F2"/>
    <w:rsid w:val="00EB66B1"/>
    <w:rsid w:val="00F367F1"/>
    <w:rsid w:val="00F419B2"/>
    <w:rsid w:val="00F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4E74E-676C-4860-B0E2-71F1E8FC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BF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1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fnuach</dc:creator>
  <cp:lastModifiedBy>Angela Foley</cp:lastModifiedBy>
  <cp:revision>2</cp:revision>
  <cp:lastPrinted>2015-03-26T16:25:00Z</cp:lastPrinted>
  <dcterms:created xsi:type="dcterms:W3CDTF">2016-08-01T10:55:00Z</dcterms:created>
  <dcterms:modified xsi:type="dcterms:W3CDTF">2016-08-01T10:55:00Z</dcterms:modified>
</cp:coreProperties>
</file>